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B7" w:rsidRPr="00226BD7" w:rsidRDefault="00B81533">
      <w:pPr>
        <w:rPr>
          <w:rFonts w:ascii="Arial" w:hAnsi="Arial" w:cs="Arial"/>
          <w:sz w:val="28"/>
          <w:szCs w:val="28"/>
        </w:rPr>
      </w:pPr>
      <w:r w:rsidRPr="00226BD7">
        <w:rPr>
          <w:rFonts w:ascii="Arial" w:hAnsi="Arial" w:cs="Arial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C1D29B" wp14:editId="6CB9741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38753" cy="241935"/>
                <wp:effectExtent l="0" t="0" r="0" b="0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753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60" w:type="pct"/>
                              <w:jc w:val="center"/>
                              <w:tblInd w:w="-13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32"/>
                            </w:tblGrid>
                            <w:tr w:rsidR="007B6BD1" w:rsidTr="00814295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7B6BD1" w:rsidRDefault="007B6BD1">
                                  <w:pPr>
                                    <w:pStyle w:val="a7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B6BD1" w:rsidTr="00814295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  <w:shd w:val="clear" w:color="auto" w:fill="D34817" w:themeFill="accent1"/>
                                  <w:vAlign w:val="center"/>
                                </w:tcPr>
                                <w:p w:rsidR="007B6BD1" w:rsidRDefault="007B6BD1">
                                  <w:pPr>
                                    <w:pStyle w:val="a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B6BD1" w:rsidTr="00814295">
                              <w:trPr>
                                <w:jc w:val="center"/>
                              </w:trPr>
                              <w:tc>
                                <w:tcPr>
                                  <w:tcW w:w="5000" w:type="pct"/>
                                  <w:shd w:val="clear" w:color="auto" w:fill="918485" w:themeFill="accent5"/>
                                  <w:vAlign w:val="center"/>
                                </w:tcPr>
                                <w:p w:rsidR="007B6BD1" w:rsidRDefault="007B6BD1">
                                  <w:pPr>
                                    <w:pStyle w:val="a7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BD1" w:rsidRDefault="007B6BD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554.25pt;height:1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" o:allowincell="f" filled="f" stroked="f">
                <v:textbox style="mso-fit-shape-to-text:t" inset="0,0,0,0">
                  <w:txbxContent>
                    <w:tbl>
                      <w:tblPr>
                        <w:tblW w:w="5060" w:type="pct"/>
                        <w:jc w:val="center"/>
                        <w:tblInd w:w="-13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32"/>
                      </w:tblGrid>
                      <w:tr w:rsidR="007B6BD1" w:rsidTr="00814295">
                        <w:trPr>
                          <w:jc w:val="center"/>
                        </w:trPr>
                        <w:tc>
                          <w:tcPr>
                            <w:tcW w:w="5000" w:type="pct"/>
                            <w:shd w:val="clear" w:color="auto" w:fill="F4B29B" w:themeFill="accent1" w:themeFillTint="66"/>
                            <w:vAlign w:val="center"/>
                          </w:tcPr>
                          <w:p w:rsidR="007B6BD1" w:rsidRDefault="007B6BD1">
                            <w:pPr>
                              <w:pStyle w:val="a7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B6BD1" w:rsidTr="00814295">
                        <w:trPr>
                          <w:jc w:val="center"/>
                        </w:trPr>
                        <w:tc>
                          <w:tcPr>
                            <w:tcW w:w="5000" w:type="pct"/>
                            <w:shd w:val="clear" w:color="auto" w:fill="D34817" w:themeFill="accent1"/>
                            <w:vAlign w:val="center"/>
                          </w:tcPr>
                          <w:p w:rsidR="007B6BD1" w:rsidRDefault="007B6BD1">
                            <w:pPr>
                              <w:pStyle w:val="a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B6BD1" w:rsidTr="00814295">
                        <w:trPr>
                          <w:jc w:val="center"/>
                        </w:trPr>
                        <w:tc>
                          <w:tcPr>
                            <w:tcW w:w="5000" w:type="pct"/>
                            <w:shd w:val="clear" w:color="auto" w:fill="918485" w:themeFill="accent5"/>
                            <w:vAlign w:val="center"/>
                          </w:tcPr>
                          <w:p w:rsidR="007B6BD1" w:rsidRDefault="007B6BD1">
                            <w:pPr>
                              <w:pStyle w:val="a7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7B6BD1" w:rsidRDefault="007B6BD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26BD7" w:rsidRDefault="00170B1C" w:rsidP="00507D68">
      <w:pPr>
        <w:spacing w:after="100" w:afterAutospacing="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6BD7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271C5">
        <w:rPr>
          <w:rFonts w:ascii="Times New Roman" w:hAnsi="Times New Roman"/>
          <w:b/>
          <w:sz w:val="28"/>
          <w:szCs w:val="28"/>
          <w:lang w:val="ru-RU"/>
        </w:rPr>
        <w:t>1</w:t>
      </w:r>
      <w:r w:rsidR="0023470E" w:rsidRPr="00226BD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r w:rsidR="009A26F7" w:rsidRPr="00226BD7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="00E5731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D105B8">
        <w:rPr>
          <w:rFonts w:ascii="Times New Roman" w:hAnsi="Times New Roman"/>
          <w:b/>
          <w:sz w:val="28"/>
          <w:szCs w:val="28"/>
          <w:lang w:val="ru-RU"/>
        </w:rPr>
        <w:t>28</w:t>
      </w:r>
      <w:r w:rsidR="00E5731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105B8">
        <w:rPr>
          <w:rFonts w:ascii="Times New Roman" w:hAnsi="Times New Roman"/>
          <w:b/>
          <w:sz w:val="28"/>
          <w:szCs w:val="28"/>
          <w:lang w:val="ru-RU"/>
        </w:rPr>
        <w:t>февраля</w:t>
      </w:r>
      <w:r w:rsidR="00507D68">
        <w:rPr>
          <w:rFonts w:ascii="Times New Roman" w:hAnsi="Times New Roman"/>
          <w:b/>
          <w:sz w:val="28"/>
          <w:szCs w:val="28"/>
          <w:lang w:val="ru-RU"/>
        </w:rPr>
        <w:t xml:space="preserve"> 2018 год</w:t>
      </w:r>
      <w:r w:rsidR="00E5731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620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07D68" w:rsidRDefault="00507D68" w:rsidP="00B03346">
      <w:pPr>
        <w:spacing w:after="200" w:line="36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B03346" w:rsidRPr="00226BD7" w:rsidRDefault="00B03346" w:rsidP="00B03346">
      <w:pPr>
        <w:spacing w:after="200" w:line="36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226BD7">
        <w:rPr>
          <w:rFonts w:ascii="Times New Roman" w:hAnsi="Times New Roman"/>
          <w:b/>
          <w:sz w:val="30"/>
          <w:szCs w:val="30"/>
        </w:rPr>
        <w:t xml:space="preserve">Повестка дня заседания </w:t>
      </w:r>
    </w:p>
    <w:p w:rsidR="001B2EB4" w:rsidRDefault="00814295" w:rsidP="00E4277E">
      <w:pPr>
        <w:spacing w:after="100" w:afterAutospacing="1" w:line="36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226BD7">
        <w:rPr>
          <w:rFonts w:ascii="Times New Roman" w:hAnsi="Times New Roman"/>
          <w:b/>
          <w:sz w:val="30"/>
          <w:szCs w:val="30"/>
        </w:rPr>
        <w:t>Научно-технического совета</w:t>
      </w:r>
      <w:r w:rsidRPr="00226BD7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226BD7" w:rsidRPr="00226BD7">
        <w:rPr>
          <w:rFonts w:ascii="Times New Roman" w:hAnsi="Times New Roman"/>
          <w:b/>
          <w:sz w:val="30"/>
          <w:szCs w:val="30"/>
          <w:lang w:val="ru-RU"/>
        </w:rPr>
        <w:t>«МГОТУ»</w:t>
      </w:r>
    </w:p>
    <w:p w:rsidR="007B6BD1" w:rsidRPr="00D105B8" w:rsidRDefault="007B6BD1" w:rsidP="007B6BD1">
      <w:pPr>
        <w:pStyle w:val="aff9"/>
        <w:numPr>
          <w:ilvl w:val="0"/>
          <w:numId w:val="2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B6BD1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Утверждение плана работы Научно-технического совета на 2018 год</w:t>
      </w:r>
      <w:r w:rsidRPr="00D105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(В.А. Старцев, С.В. Соколов)</w:t>
      </w:r>
    </w:p>
    <w:p w:rsidR="002F3046" w:rsidRDefault="007B6BD1" w:rsidP="007B6BD1">
      <w:pPr>
        <w:pStyle w:val="aff9"/>
        <w:numPr>
          <w:ilvl w:val="0"/>
          <w:numId w:val="28"/>
        </w:numPr>
        <w:tabs>
          <w:tab w:val="left" w:pos="3900"/>
        </w:tabs>
        <w:spacing w:after="0" w:line="360" w:lineRule="auto"/>
        <w:ind w:left="709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B6BD1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Отчет о выполненных нау</w:t>
      </w:r>
      <w:r w:rsidR="00A52689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чно-исследовательских работах в</w:t>
      </w:r>
      <w:r w:rsidRPr="007B6BD1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 xml:space="preserve"> 201</w:t>
      </w:r>
      <w:r w:rsidR="005723E0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7</w:t>
      </w:r>
      <w:r w:rsidRPr="007B6BD1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 xml:space="preserve"> год</w:t>
      </w:r>
      <w:r w:rsidR="00A52689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у</w:t>
      </w:r>
      <w:r w:rsidRPr="002F3046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F3046" w:rsidRPr="002F3046">
        <w:rPr>
          <w:rFonts w:ascii="Times New Roman" w:hAnsi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А.А. Харитонова</w:t>
      </w:r>
      <w:r w:rsidR="002F3046" w:rsidRPr="002F3046">
        <w:rPr>
          <w:rFonts w:ascii="Times New Roman" w:hAnsi="Times New Roman"/>
          <w:color w:val="auto"/>
          <w:sz w:val="28"/>
          <w:szCs w:val="28"/>
          <w:lang w:val="ru-RU"/>
        </w:rPr>
        <w:t>)</w:t>
      </w:r>
    </w:p>
    <w:p w:rsidR="00070507" w:rsidRDefault="007B6BD1" w:rsidP="00D105B8">
      <w:pPr>
        <w:pStyle w:val="aff9"/>
        <w:numPr>
          <w:ilvl w:val="0"/>
          <w:numId w:val="2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B6BD1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Отчет о деятельности РИО за 2018 год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105B8">
        <w:rPr>
          <w:rFonts w:ascii="Times New Roman" w:eastAsia="Calibri" w:hAnsi="Times New Roman"/>
          <w:sz w:val="28"/>
          <w:szCs w:val="28"/>
          <w:lang w:val="ru-RU"/>
        </w:rPr>
        <w:t>(</w:t>
      </w:r>
      <w:r>
        <w:rPr>
          <w:rFonts w:ascii="Times New Roman" w:eastAsia="Calibri" w:hAnsi="Times New Roman"/>
          <w:sz w:val="28"/>
          <w:szCs w:val="28"/>
          <w:lang w:val="ru-RU"/>
        </w:rPr>
        <w:t>Паршина Ю.С.)</w:t>
      </w:r>
    </w:p>
    <w:p w:rsidR="00D105B8" w:rsidRPr="00D105B8" w:rsidRDefault="007B6BD1" w:rsidP="00D105B8">
      <w:pPr>
        <w:pStyle w:val="aff9"/>
        <w:numPr>
          <w:ilvl w:val="0"/>
          <w:numId w:val="2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B6BD1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Отчет по применению стипендиальных надбавок за достижения в научной деятельности</w:t>
      </w:r>
      <w:r w:rsidRPr="00D10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Зунтова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И.С.)</w:t>
      </w:r>
    </w:p>
    <w:p w:rsidR="00D105B8" w:rsidRPr="00D105B8" w:rsidRDefault="007B6BD1" w:rsidP="00D105B8">
      <w:pPr>
        <w:pStyle w:val="aff9"/>
        <w:numPr>
          <w:ilvl w:val="0"/>
          <w:numId w:val="28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Разное.</w:t>
      </w:r>
    </w:p>
    <w:p w:rsidR="00070507" w:rsidRPr="00D105B8" w:rsidRDefault="00070507" w:rsidP="00D105B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070507" w:rsidRPr="00D105B8" w:rsidSect="0023470E">
      <w:footerReference w:type="even" r:id="rId10"/>
      <w:footerReference w:type="default" r:id="rId11"/>
      <w:footerReference w:type="first" r:id="rId12"/>
      <w:pgSz w:w="12240" w:h="15840" w:code="1"/>
      <w:pgMar w:top="1440" w:right="1183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D1" w:rsidRDefault="007B6BD1">
      <w:pPr>
        <w:spacing w:after="0" w:line="240" w:lineRule="auto"/>
      </w:pPr>
      <w:r>
        <w:separator/>
      </w:r>
    </w:p>
  </w:endnote>
  <w:endnote w:type="continuationSeparator" w:id="0">
    <w:p w:rsidR="007B6BD1" w:rsidRDefault="007B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D1" w:rsidRDefault="007B6BD1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B84A2C3" wp14:editId="2A6517F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B6BD1" w:rsidRDefault="007B6BD1">
                          <w:pPr>
                            <w:pStyle w:val="aff8"/>
                          </w:pPr>
                          <w:r>
                            <w:rPr>
                              <w:lang w:val="ru-RU"/>
                            </w:rPr>
                            <w:t xml:space="preserve">Заседание НТС ФТА № 7 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2" o:spid="_x0000_s1027" style="position:absolute;margin-left:0;margin-top:0;width:41.85pt;height:9in;z-index:25166233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7B6BD1" w:rsidRDefault="007B6BD1">
                    <w:pPr>
                      <w:pStyle w:val="aff8"/>
                    </w:pPr>
                    <w:r>
                      <w:rPr>
                        <w:lang w:val="ru-RU"/>
                      </w:rPr>
                      <w:t xml:space="preserve">Заседание НТС ФТА № 7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561636" wp14:editId="189ECC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1.15pt;height:742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0B4A17" wp14:editId="0F261E3D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B6BD1" w:rsidRDefault="007B6BD1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7B6BD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21" o:spid="_x0000_s1028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7B6BD1" w:rsidRDefault="007B6BD1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7B6BD1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D1" w:rsidRDefault="007B6BD1">
    <w:pPr>
      <w:rPr>
        <w:sz w:val="20"/>
      </w:rPr>
    </w:pPr>
    <w:r>
      <w:rPr>
        <w:noProof/>
        <w:sz w:val="10"/>
        <w:szCs w:val="10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462C162" wp14:editId="1BA1A16C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B6BD1" w:rsidRDefault="00A52689">
                          <w:pPr>
                            <w:pStyle w:val="aff8"/>
                          </w:pPr>
                          <w:sdt>
                            <w:sdtPr>
                              <w:id w:val="-76808996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B6BD1">
                                <w:rPr>
                                  <w:lang w:val="ru-RU"/>
                                </w:rPr>
                                <w:t>ФТА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24" o:spid="_x0000_s1029" style="position:absolute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7B6BD1" w:rsidRDefault="007B6BD1">
                    <w:pPr>
                      <w:pStyle w:val="aff8"/>
                    </w:pPr>
                    <w:sdt>
                      <w:sdtPr>
                        <w:id w:val="-76808996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lang w:val="ru-RU"/>
                          </w:rPr>
                          <w:t>ФТА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2BA7764" wp14:editId="6682F1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1" o:spid="_x0000_s1026" style="position:absolute;margin-left:0;margin-top:0;width:561.15pt;height:742.8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887C639" wp14:editId="1BCC4A3B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B6BD1" w:rsidRDefault="007B6BD1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8" o:spid="_x0000_s1030" style="position:absolute;margin-left:-10.2pt;margin-top:0;width:41pt;height:41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7B6BD1" w:rsidRDefault="007B6BD1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7B6BD1" w:rsidRDefault="007B6BD1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D1" w:rsidRDefault="007B6BD1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74884E4" wp14:editId="041ECE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Автофигура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D1" w:rsidRDefault="007B6BD1">
      <w:pPr>
        <w:spacing w:after="0" w:line="240" w:lineRule="auto"/>
      </w:pPr>
      <w:r>
        <w:separator/>
      </w:r>
    </w:p>
  </w:footnote>
  <w:footnote w:type="continuationSeparator" w:id="0">
    <w:p w:rsidR="007B6BD1" w:rsidRDefault="007B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5AD6FC0"/>
    <w:multiLevelType w:val="hybridMultilevel"/>
    <w:tmpl w:val="4322D76E"/>
    <w:lvl w:ilvl="0" w:tplc="F822E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137D4"/>
    <w:multiLevelType w:val="hybridMultilevel"/>
    <w:tmpl w:val="5EE27B0C"/>
    <w:lvl w:ilvl="0" w:tplc="9132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275D"/>
    <w:multiLevelType w:val="hybridMultilevel"/>
    <w:tmpl w:val="659451CA"/>
    <w:lvl w:ilvl="0" w:tplc="0344C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7638"/>
    <w:multiLevelType w:val="hybridMultilevel"/>
    <w:tmpl w:val="CB065486"/>
    <w:lvl w:ilvl="0" w:tplc="1AC2E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2199"/>
    <w:multiLevelType w:val="hybridMultilevel"/>
    <w:tmpl w:val="640CBB44"/>
    <w:lvl w:ilvl="0" w:tplc="9132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7E5F"/>
    <w:multiLevelType w:val="hybridMultilevel"/>
    <w:tmpl w:val="D58A9E8C"/>
    <w:lvl w:ilvl="0" w:tplc="E6CE2C0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096F"/>
    <w:multiLevelType w:val="hybridMultilevel"/>
    <w:tmpl w:val="1C88F96C"/>
    <w:lvl w:ilvl="0" w:tplc="9132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347B3"/>
    <w:multiLevelType w:val="hybridMultilevel"/>
    <w:tmpl w:val="DDD4B696"/>
    <w:lvl w:ilvl="0" w:tplc="913295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4E44B7"/>
    <w:multiLevelType w:val="hybridMultilevel"/>
    <w:tmpl w:val="07800438"/>
    <w:lvl w:ilvl="0" w:tplc="0344C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26F1D"/>
    <w:multiLevelType w:val="hybridMultilevel"/>
    <w:tmpl w:val="13F4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82923"/>
    <w:multiLevelType w:val="hybridMultilevel"/>
    <w:tmpl w:val="EDA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4014"/>
    <w:multiLevelType w:val="hybridMultilevel"/>
    <w:tmpl w:val="82B6EBA4"/>
    <w:lvl w:ilvl="0" w:tplc="786A127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621DC"/>
    <w:multiLevelType w:val="hybridMultilevel"/>
    <w:tmpl w:val="68F8849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AE8E0E2E">
      <w:start w:val="1"/>
      <w:numFmt w:val="decimal"/>
      <w:lvlText w:val="%4."/>
      <w:lvlJc w:val="left"/>
      <w:pPr>
        <w:ind w:left="3654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9CA7F14"/>
    <w:multiLevelType w:val="hybridMultilevel"/>
    <w:tmpl w:val="F92C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6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9"/>
  </w:num>
  <w:num w:numId="23">
    <w:abstractNumId w:val="12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6"/>
    <w:rsid w:val="000028EF"/>
    <w:rsid w:val="0001371B"/>
    <w:rsid w:val="00042A6D"/>
    <w:rsid w:val="00063A60"/>
    <w:rsid w:val="00070507"/>
    <w:rsid w:val="00080F09"/>
    <w:rsid w:val="00083792"/>
    <w:rsid w:val="000A7D30"/>
    <w:rsid w:val="000E0C11"/>
    <w:rsid w:val="000E1222"/>
    <w:rsid w:val="000E23D5"/>
    <w:rsid w:val="00102153"/>
    <w:rsid w:val="001271C5"/>
    <w:rsid w:val="00154899"/>
    <w:rsid w:val="001704D3"/>
    <w:rsid w:val="00170B1C"/>
    <w:rsid w:val="00172D44"/>
    <w:rsid w:val="001931D5"/>
    <w:rsid w:val="001A263A"/>
    <w:rsid w:val="001B2EB4"/>
    <w:rsid w:val="001C7261"/>
    <w:rsid w:val="001D4732"/>
    <w:rsid w:val="001E3668"/>
    <w:rsid w:val="001F7ABF"/>
    <w:rsid w:val="002146EA"/>
    <w:rsid w:val="00220459"/>
    <w:rsid w:val="00226BD7"/>
    <w:rsid w:val="0023470E"/>
    <w:rsid w:val="00253522"/>
    <w:rsid w:val="00291EE6"/>
    <w:rsid w:val="00292076"/>
    <w:rsid w:val="00296FB2"/>
    <w:rsid w:val="00297B6F"/>
    <w:rsid w:val="002A3D6F"/>
    <w:rsid w:val="002B7BB2"/>
    <w:rsid w:val="002D334F"/>
    <w:rsid w:val="002D4B0F"/>
    <w:rsid w:val="002F3046"/>
    <w:rsid w:val="0032530C"/>
    <w:rsid w:val="003638FD"/>
    <w:rsid w:val="003743B6"/>
    <w:rsid w:val="00387A32"/>
    <w:rsid w:val="00411397"/>
    <w:rsid w:val="00426FBC"/>
    <w:rsid w:val="00454D2A"/>
    <w:rsid w:val="0047497F"/>
    <w:rsid w:val="00483D90"/>
    <w:rsid w:val="004B0504"/>
    <w:rsid w:val="004B158C"/>
    <w:rsid w:val="004D343E"/>
    <w:rsid w:val="004F3C8D"/>
    <w:rsid w:val="004F3EA9"/>
    <w:rsid w:val="004F5E8B"/>
    <w:rsid w:val="004F7CFC"/>
    <w:rsid w:val="00507D68"/>
    <w:rsid w:val="00521DBE"/>
    <w:rsid w:val="00531C4B"/>
    <w:rsid w:val="00542B5D"/>
    <w:rsid w:val="005631EA"/>
    <w:rsid w:val="005723E0"/>
    <w:rsid w:val="0058618B"/>
    <w:rsid w:val="00591371"/>
    <w:rsid w:val="005B5295"/>
    <w:rsid w:val="005D43C3"/>
    <w:rsid w:val="00605415"/>
    <w:rsid w:val="006154E3"/>
    <w:rsid w:val="00625007"/>
    <w:rsid w:val="00666B5C"/>
    <w:rsid w:val="00671B56"/>
    <w:rsid w:val="00687C54"/>
    <w:rsid w:val="006A24F2"/>
    <w:rsid w:val="006C50CA"/>
    <w:rsid w:val="006E4439"/>
    <w:rsid w:val="007050B1"/>
    <w:rsid w:val="007738E8"/>
    <w:rsid w:val="00774AE9"/>
    <w:rsid w:val="007A0493"/>
    <w:rsid w:val="007A0983"/>
    <w:rsid w:val="007A6B20"/>
    <w:rsid w:val="007A6BB8"/>
    <w:rsid w:val="007B6BD1"/>
    <w:rsid w:val="007C799C"/>
    <w:rsid w:val="007E0D3B"/>
    <w:rsid w:val="00804337"/>
    <w:rsid w:val="00814295"/>
    <w:rsid w:val="00815D52"/>
    <w:rsid w:val="008432BB"/>
    <w:rsid w:val="00846B57"/>
    <w:rsid w:val="008809DE"/>
    <w:rsid w:val="008B358B"/>
    <w:rsid w:val="008D1B09"/>
    <w:rsid w:val="008E665B"/>
    <w:rsid w:val="008F1CFE"/>
    <w:rsid w:val="009071BA"/>
    <w:rsid w:val="00913765"/>
    <w:rsid w:val="009144F8"/>
    <w:rsid w:val="0094667D"/>
    <w:rsid w:val="00966DEF"/>
    <w:rsid w:val="009A26F7"/>
    <w:rsid w:val="009A7B52"/>
    <w:rsid w:val="009C3503"/>
    <w:rsid w:val="009C5C69"/>
    <w:rsid w:val="009D09E2"/>
    <w:rsid w:val="009E135E"/>
    <w:rsid w:val="00A447B6"/>
    <w:rsid w:val="00A52689"/>
    <w:rsid w:val="00A62060"/>
    <w:rsid w:val="00AF4BFA"/>
    <w:rsid w:val="00B03346"/>
    <w:rsid w:val="00B15CE3"/>
    <w:rsid w:val="00B171FE"/>
    <w:rsid w:val="00B17A83"/>
    <w:rsid w:val="00B4198A"/>
    <w:rsid w:val="00B4754B"/>
    <w:rsid w:val="00B55007"/>
    <w:rsid w:val="00B57EF7"/>
    <w:rsid w:val="00B63494"/>
    <w:rsid w:val="00B649EB"/>
    <w:rsid w:val="00B67F95"/>
    <w:rsid w:val="00B7375C"/>
    <w:rsid w:val="00B81533"/>
    <w:rsid w:val="00BA0EB1"/>
    <w:rsid w:val="00BC0507"/>
    <w:rsid w:val="00BE09B7"/>
    <w:rsid w:val="00C15526"/>
    <w:rsid w:val="00C60221"/>
    <w:rsid w:val="00C610BA"/>
    <w:rsid w:val="00C708B4"/>
    <w:rsid w:val="00CC2D98"/>
    <w:rsid w:val="00CC3B39"/>
    <w:rsid w:val="00D105B8"/>
    <w:rsid w:val="00D126A9"/>
    <w:rsid w:val="00D17BAB"/>
    <w:rsid w:val="00D25FB6"/>
    <w:rsid w:val="00D33843"/>
    <w:rsid w:val="00D44938"/>
    <w:rsid w:val="00D76DA6"/>
    <w:rsid w:val="00DB2D12"/>
    <w:rsid w:val="00DD1955"/>
    <w:rsid w:val="00DD7C26"/>
    <w:rsid w:val="00DE2433"/>
    <w:rsid w:val="00DF2AF6"/>
    <w:rsid w:val="00E144BB"/>
    <w:rsid w:val="00E17D0D"/>
    <w:rsid w:val="00E376AE"/>
    <w:rsid w:val="00E4277E"/>
    <w:rsid w:val="00E519DD"/>
    <w:rsid w:val="00E57315"/>
    <w:rsid w:val="00E7073A"/>
    <w:rsid w:val="00E77B7B"/>
    <w:rsid w:val="00EC61A8"/>
    <w:rsid w:val="00EC6513"/>
    <w:rsid w:val="00EE1CCD"/>
    <w:rsid w:val="00EE5821"/>
    <w:rsid w:val="00EF72DB"/>
    <w:rsid w:val="00F04C56"/>
    <w:rsid w:val="00F1440B"/>
    <w:rsid w:val="00F6186D"/>
    <w:rsid w:val="00F64E7D"/>
    <w:rsid w:val="00F6695F"/>
    <w:rsid w:val="00F90C5E"/>
    <w:rsid w:val="00FD3B64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uiPriority w:val="5"/>
    <w:qFormat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c">
    <w:name w:val="Приветствие Знак"/>
    <w:basedOn w:val="a1"/>
    <w:link w:val="ab"/>
    <w:uiPriority w:val="6"/>
    <w:rPr>
      <w:rFonts w:cs="Times New Roman"/>
      <w:b/>
      <w:color w:val="000000" w:themeColor="text1"/>
      <w:szCs w:val="20"/>
    </w:rPr>
  </w:style>
  <w:style w:type="paragraph" w:customStyle="1" w:styleId="ad">
    <w:name w:val="Обратный адрес"/>
    <w:basedOn w:val="a7"/>
    <w:uiPriority w:val="3"/>
    <w:qFormat/>
    <w:pPr>
      <w:spacing w:after="360"/>
      <w:contextualSpacing/>
    </w:pPr>
  </w:style>
  <w:style w:type="character" w:styleId="ae">
    <w:name w:val="Placeholder Text"/>
    <w:basedOn w:val="a1"/>
    <w:uiPriority w:val="99"/>
    <w:unhideWhenUsed/>
    <w:qFormat/>
    <w:rPr>
      <w:color w:val="808080"/>
    </w:rPr>
  </w:style>
  <w:style w:type="paragraph" w:styleId="af">
    <w:name w:val="Signature"/>
    <w:basedOn w:val="a0"/>
    <w:link w:val="af0"/>
    <w:uiPriority w:val="99"/>
    <w:unhideWhenUsed/>
    <w:pPr>
      <w:spacing w:after="200"/>
      <w:contextualSpacing/>
    </w:pPr>
  </w:style>
  <w:style w:type="character" w:customStyle="1" w:styleId="af0">
    <w:name w:val="Подпись Знак"/>
    <w:basedOn w:val="a1"/>
    <w:link w:val="af"/>
    <w:uiPriority w:val="99"/>
    <w:rPr>
      <w:rFonts w:cs="Times New Roman"/>
      <w:color w:val="000000" w:themeColor="text1"/>
      <w:szCs w:val="20"/>
    </w:rPr>
  </w:style>
  <w:style w:type="paragraph" w:styleId="af1">
    <w:name w:val="Balloon Text"/>
    <w:basedOn w:val="a0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3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f6">
    <w:name w:val="Date"/>
    <w:basedOn w:val="a0"/>
    <w:next w:val="a0"/>
    <w:link w:val="af7"/>
    <w:uiPriority w:val="99"/>
    <w:semiHidden/>
    <w:unhideWhenUsed/>
  </w:style>
  <w:style w:type="character" w:customStyle="1" w:styleId="af7">
    <w:name w:val="Дата Знак"/>
    <w:basedOn w:val="a1"/>
    <w:link w:val="af6"/>
    <w:uiPriority w:val="99"/>
    <w:semiHidden/>
    <w:rPr>
      <w:rFonts w:cs="Times New Roman"/>
      <w:color w:val="000000" w:themeColor="text1"/>
      <w:szCs w:val="20"/>
    </w:rPr>
  </w:style>
  <w:style w:type="character" w:styleId="af8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1"/>
    <w:link w:val="af9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b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afc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d">
    <w:name w:val="Intense Quote"/>
    <w:basedOn w:val="a0"/>
    <w:link w:val="afe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e">
    <w:name w:val="Выделенная цитата Знак"/>
    <w:basedOn w:val="a1"/>
    <w:link w:val="afd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aff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f0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aff1">
    <w:name w:val="Subtitle"/>
    <w:basedOn w:val="a0"/>
    <w:link w:val="aff2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ff2">
    <w:name w:val="Подзаголовок Знак"/>
    <w:basedOn w:val="a1"/>
    <w:link w:val="aff1"/>
    <w:uiPriority w:val="11"/>
    <w:rPr>
      <w:rFonts w:asciiTheme="majorHAnsi" w:hAnsiTheme="majorHAnsi" w:cstheme="minorHAnsi"/>
      <w:sz w:val="28"/>
      <w:szCs w:val="24"/>
    </w:rPr>
  </w:style>
  <w:style w:type="character" w:styleId="aff3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f4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aff5">
    <w:name w:val="Title"/>
    <w:basedOn w:val="a0"/>
    <w:link w:val="aff6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ff6">
    <w:name w:val="Название Знак"/>
    <w:basedOn w:val="a1"/>
    <w:link w:val="aff5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7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8">
    <w:name w:val="Серый текст"/>
    <w:basedOn w:val="a7"/>
    <w:uiPriority w:val="35"/>
    <w:qFormat/>
    <w:rPr>
      <w:rFonts w:asciiTheme="majorHAnsi" w:hAnsiTheme="majorHAnsi"/>
      <w:sz w:val="20"/>
    </w:rPr>
  </w:style>
  <w:style w:type="paragraph" w:styleId="aff9">
    <w:name w:val="List Paragraph"/>
    <w:basedOn w:val="a0"/>
    <w:uiPriority w:val="34"/>
    <w:qFormat/>
    <w:rsid w:val="00083792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59"/>
    <w:rsid w:val="007B6BD1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uiPriority w:val="5"/>
    <w:qFormat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c">
    <w:name w:val="Приветствие Знак"/>
    <w:basedOn w:val="a1"/>
    <w:link w:val="ab"/>
    <w:uiPriority w:val="6"/>
    <w:rPr>
      <w:rFonts w:cs="Times New Roman"/>
      <w:b/>
      <w:color w:val="000000" w:themeColor="text1"/>
      <w:szCs w:val="20"/>
    </w:rPr>
  </w:style>
  <w:style w:type="paragraph" w:customStyle="1" w:styleId="ad">
    <w:name w:val="Обратный адрес"/>
    <w:basedOn w:val="a7"/>
    <w:uiPriority w:val="3"/>
    <w:qFormat/>
    <w:pPr>
      <w:spacing w:after="360"/>
      <w:contextualSpacing/>
    </w:pPr>
  </w:style>
  <w:style w:type="character" w:styleId="ae">
    <w:name w:val="Placeholder Text"/>
    <w:basedOn w:val="a1"/>
    <w:uiPriority w:val="99"/>
    <w:unhideWhenUsed/>
    <w:qFormat/>
    <w:rPr>
      <w:color w:val="808080"/>
    </w:rPr>
  </w:style>
  <w:style w:type="paragraph" w:styleId="af">
    <w:name w:val="Signature"/>
    <w:basedOn w:val="a0"/>
    <w:link w:val="af0"/>
    <w:uiPriority w:val="99"/>
    <w:unhideWhenUsed/>
    <w:pPr>
      <w:spacing w:after="200"/>
      <w:contextualSpacing/>
    </w:pPr>
  </w:style>
  <w:style w:type="character" w:customStyle="1" w:styleId="af0">
    <w:name w:val="Подпись Знак"/>
    <w:basedOn w:val="a1"/>
    <w:link w:val="af"/>
    <w:uiPriority w:val="99"/>
    <w:rPr>
      <w:rFonts w:cs="Times New Roman"/>
      <w:color w:val="000000" w:themeColor="text1"/>
      <w:szCs w:val="20"/>
    </w:rPr>
  </w:style>
  <w:style w:type="paragraph" w:styleId="af1">
    <w:name w:val="Balloon Text"/>
    <w:basedOn w:val="a0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3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f6">
    <w:name w:val="Date"/>
    <w:basedOn w:val="a0"/>
    <w:next w:val="a0"/>
    <w:link w:val="af7"/>
    <w:uiPriority w:val="99"/>
    <w:semiHidden/>
    <w:unhideWhenUsed/>
  </w:style>
  <w:style w:type="character" w:customStyle="1" w:styleId="af7">
    <w:name w:val="Дата Знак"/>
    <w:basedOn w:val="a1"/>
    <w:link w:val="af6"/>
    <w:uiPriority w:val="99"/>
    <w:semiHidden/>
    <w:rPr>
      <w:rFonts w:cs="Times New Roman"/>
      <w:color w:val="000000" w:themeColor="text1"/>
      <w:szCs w:val="20"/>
    </w:rPr>
  </w:style>
  <w:style w:type="character" w:styleId="af8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320"/>
        <w:tab w:val="right" w:pos="8640"/>
      </w:tabs>
    </w:pPr>
  </w:style>
  <w:style w:type="character" w:customStyle="1" w:styleId="afa">
    <w:name w:val="Верхний колонтитул Знак"/>
    <w:basedOn w:val="a1"/>
    <w:link w:val="af9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b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afc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d">
    <w:name w:val="Intense Quote"/>
    <w:basedOn w:val="a0"/>
    <w:link w:val="afe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e">
    <w:name w:val="Выделенная цитата Знак"/>
    <w:basedOn w:val="a1"/>
    <w:link w:val="afd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aff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f0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aff1">
    <w:name w:val="Subtitle"/>
    <w:basedOn w:val="a0"/>
    <w:link w:val="aff2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ff2">
    <w:name w:val="Подзаголовок Знак"/>
    <w:basedOn w:val="a1"/>
    <w:link w:val="aff1"/>
    <w:uiPriority w:val="11"/>
    <w:rPr>
      <w:rFonts w:asciiTheme="majorHAnsi" w:hAnsiTheme="majorHAnsi" w:cstheme="minorHAnsi"/>
      <w:sz w:val="28"/>
      <w:szCs w:val="24"/>
    </w:rPr>
  </w:style>
  <w:style w:type="character" w:styleId="aff3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f4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aff5">
    <w:name w:val="Title"/>
    <w:basedOn w:val="a0"/>
    <w:link w:val="aff6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ff6">
    <w:name w:val="Название Знак"/>
    <w:basedOn w:val="a1"/>
    <w:link w:val="aff5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7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8">
    <w:name w:val="Серый текст"/>
    <w:basedOn w:val="a7"/>
    <w:uiPriority w:val="35"/>
    <w:qFormat/>
    <w:rPr>
      <w:rFonts w:asciiTheme="majorHAnsi" w:hAnsiTheme="majorHAnsi"/>
      <w:sz w:val="20"/>
    </w:rPr>
  </w:style>
  <w:style w:type="paragraph" w:styleId="aff9">
    <w:name w:val="List Paragraph"/>
    <w:basedOn w:val="a0"/>
    <w:uiPriority w:val="34"/>
    <w:qFormat/>
    <w:rsid w:val="00083792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59"/>
    <w:rsid w:val="007B6BD1"/>
    <w:pPr>
      <w:spacing w:after="0" w:line="240" w:lineRule="auto"/>
    </w:pPr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takova\AppData\Roaming\Microsoft\&#1064;&#1072;&#1073;&#1083;&#1086;&#1085;&#1099;\Equit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73E7-8AD5-47AB-951D-6DFA716B8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491C7-D011-4BAC-85EB-F98F1633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298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ФТА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Виктория Борисовна</dc:creator>
  <cp:lastModifiedBy>Семина Анна Андреевна</cp:lastModifiedBy>
  <cp:revision>120</cp:revision>
  <cp:lastPrinted>2018-02-21T08:13:00Z</cp:lastPrinted>
  <dcterms:created xsi:type="dcterms:W3CDTF">2011-10-18T07:16:00Z</dcterms:created>
  <dcterms:modified xsi:type="dcterms:W3CDTF">2018-02-21T08:22:00Z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TC017730619991</vt:lpwstr>
  </property>
</Properties>
</file>